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Pogardzili też upragnioną ziemią, Nie uwierzyli Jego Słowu.*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2024-04-30T16:35:48Z</dcterms:modified>
</cp:coreProperties>
</file>