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1"/>
        <w:gridCol w:w="3085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 swoich namiotach, Nie słuchali głosu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 swoich namiotach, Nie słuchali głosu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szemrząc w swoich namiotach, nie byli posłuszni głosowi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szemrząc w namiotach swoich, nie byli posłuszni głosowi Pańskiemu.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w namiotach swoich, nie słuchali głosu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szemrali w swoich namiotach, nie słuchali głosu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 swoich namiotach, Nie słuchali głosu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 swoich namiotach, nie słuchali głosu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 swoich namiotach, nie słuchali głosu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 swoich namiotach i głosu Jahwe nie chcieli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сказав, і став дух бурі, і піднялися вгору його хвилі.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 swoich namiotach, a nie słuchali głosu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utyskiwali w swych namiotach; nie słuchali głosu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2024-04-30T18:18:49Z</dcterms:modified>
</cp:coreProperties>
</file>