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podniósł na nich swoją rękę, aby ich wytracić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podniósł rękę swoję przeciwko nim, aby ich pobił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rękę swoję na nie, aby je położył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z ręką podniesioną, że powali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 swoją,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rękę, aby wygubić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przeciw nim rękę, aby ich pobić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przysiędze podniósł swą rękę nad nimi,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Підносяться аж до небес і сходять аж до безодні, їхня душа таяла в злі,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na nich Swoją rękę,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podniósł rękę w dotyczącej ich przysiędze, że powali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14:28-37&lt;/x&gt;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2024-04-30T10:55:55Z</dcterms:modified>
</cp:coreProperties>
</file>