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strzegą prawa, Czynią sprawiedliwość o każdym czasie!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2024-04-30T20:01:59Z</dcterms:modified>
</cp:coreProperties>
</file>