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5"/>
        <w:gridCol w:w="1766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rozgniewali Go u wód Meriba,* Tak że Mojżesz cierpiał z ich powodu,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17:1-7&lt;/x&gt;; &lt;x&gt;40 20:1-8&lt;/x&gt;; &lt;x&gt;230 95:8-9&lt;/x&gt;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2024-04-30T17:07:26Z</dcterms:modified>
</cp:coreProperties>
</file>