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ludów* – Co nakazał im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— A to nakazał im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wytracili onych narodów, o których im był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wygładzili poganów, o które im był JAHWE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narodów, jak im to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Tak, jak Pan im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ludów, które im JAHWE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плодоносну землю в солену воду від злоб тих, що на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także ludów, o których im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unicestwili ludów, jak im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2024-04-30T12:03:06Z</dcterms:modified>
</cp:coreProperties>
</file>