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1"/>
        <w:gridCol w:w="2320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wytępili ludów* – Co nakazał im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2024-04-30T19:54:51Z</dcterms:modified>
</cp:coreProperties>
</file>