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6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ich bożyszczom, Które stały się dla nich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służyć ich bóstwom, A te stały się dla nich pułapką: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ich bożkom, które stały się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bałwanom ich, które im były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rycinom ich, i zstało się im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czcić ich bałwany, które się stały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cześć ich bałwanom, Które stały się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cześć bożkom, które stały się przyczyną ich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ich bałwanom i stało się to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cześć ich bałwanom, a one stały się dla nich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там спраглих, і поклали місто мешкання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ich bałwanom, które ich usidliły.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ich bożkom, a te stały się dla nich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2024-04-30T16:43:36Z</dcterms:modified>
</cp:coreProperties>
</file>