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4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 ofierze demonom Swych synów i 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bowiem demonom swoich synów i swoje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dyjabłom ofiarowali synów swoich, i córki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syny swoje i córki swoje czartom.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w ofierze swych synów i swoje córki złym duchom.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demonom Synów swych i 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składali w ofierze demonom.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córki demonom składali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swoich synów i swoje córki w ofierze demonom.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посіяли поля і насадили виноградники і зробили вирощений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ofiarowali złym duchom.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w ofierze swych synów oraz córki swoje demonom.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2024-04-30T10:44:44Z</dcterms:modified>
</cp:coreProperties>
</file>