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Wylewali niewinną krew,* Krew swoich synów i córek, Które ofiarowali bóstwom Kanaanu – I ziemia została skalana 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2024-04-30T17:51:53Z</dcterms:modified>
</cp:coreProperties>
</file>