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JAHWE, przez życzliwość dla swego ludu, Przybądź do mnie ze swoim zbawieniem,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2024-04-30T09:56:45Z</dcterms:modified>
</cp:coreProperties>
</file>