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na Jego lud I 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płomienny gniew JAHWE spadł na Jego lud, Jego dziedzictwo zaczęło budzić w Nim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zapłonął gniewem przeciw swemu ludowi, tak że obrzydził sobie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zapaliwszy się Pan w popędliwości przeciw ludowi swemu, obrzydził sobie dziedzictwo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zapalczywością przeciw ludowi swemu,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Pana zapłonął przeciw Jego ludowi, tak iż poczuł wstręt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zapłonął gniewem na lud swój I obrzydził sobie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rozgniewał się na swój lud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Zawrzał gniewem JAHWE przeciw ludowi, 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gniewem Jahwe przeciw swemu ludowi, obrzydził sobie już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Вилилась погорда на володарів, і Він дав їм заблукати в непрохідному і в бездоріжжі.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rozpalił się gniew BOGA przeciwko Jego ludowi i obrzydził sobie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jego ludowi, i obrzydził On sobie swe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2024-04-30T20:13:14Z</dcterms:modified>
</cp:coreProperties>
</file>