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6"/>
        <w:gridCol w:w="3095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 I upokarzali pod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Upokarzali pod swoimi rządami.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wrogowie, ujarzmili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uciskali ich nieprzyjaciele ich, tak, że poniżeni byli pod ręką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ciążyli je nieprzyjaciele ich, i byli uniżeni pod rękami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wrogowie znęcali się nad nimi, pod ręką ich doznawali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wrogowie, Ujarzmiając ich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gnębili, uciskali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ich uciskali, upokarzając ich swymi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Znęcali się nad nimi ich wrogowie, a oni korzyli się pod ich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Побачать праведні і зрадіють і все беззаконня замкне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Zgnębili ich nieprzyjaciele, zatem ulegli pod ich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ich uciskali nieprzyjaciele, a oni żeby byli poddani pod 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2024-04-30T11:37:26Z</dcterms:modified>
</cp:coreProperties>
</file>