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wybawiał,* Lecz oni buntowali się w swoich planach** I tonęli w swoich winach.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Wybawiał ich wiele razy, Lecz oni buntowali się w swoich planach I pogrążali w swych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ocalał, lecz oni rozgniewali go swymi zamysłami i zostali upokorzeni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ich wybawiał; wszakże go oni wzruszali do gniewu radami swemi, zaczem 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je wybawiał, ale oni do gniewu go przywodzili radami swymi i poniżeni byli dla nieprawości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uwalniał, oni zaś sprzeciwiali się Jego planom, ginęli zatem przez swe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ich wybawiał, Lecz oni buntowali się w zamysłach swoich I upadli przez winy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wybawiał, ale snuli buntownicze plany i pogrążali się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wielokrotnie ich uwalniał, oni nadal trwali w swym buncie, aż zostali upokorzeni przez własne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wielekroć ich wybawiał, lecz oni knuli buntownicze zamysły i grzęźli w swoich nieprawościach.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мудрий і берегтиме це і зрозуміють господне милосердя?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Wielokroć ich ratował, ale oni pozostawali krnąbrnymi w swych umysłach i marnieli przez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ich wyzwalał, lecz oni zachowywali się buntowniczo w swym nieposłuszeństwie i byli upokarzani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2024-04-30T10:51:34Z</dcterms:modified>
</cp:coreProperties>
</file>