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ich wybawiał,* Lecz oni buntowali się w swoich planach** I tonęli w swoich winach.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2024-04-30T14:38:27Z</dcterms:modified>
</cp:coreProperties>
</file>