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nas, JAHWE, nasz Boże, I zgromadź nas spośród narodów, Byśmy dziękowali Twemu świętemu imieniu I szczycili się, że wielbimy Ciebie!*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nas, JAHWE, nasz Boże, I zgromadź nas spośród narodów, Abyśmy mogli dziękować Twemu świętemu imieniu I szczycić się tym, że wielbimy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nas, JAHWE, nasz Boże, i zgromadź nas spośród pogan, abyśmy wysławiali twoje święte imię i chlubili się twoją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Wybawże nas, Panie, Boże nasz! a zgromadź nas z tych pogan, abyśmy wysławiali imię świętobliwości twojej, a chlubili się w chwale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Wybawże nas, JAHWE Boże nasz, a zgromadź nas z narodów, abyśmy wyznawali imieniowi twemu świętemu, a chlubili się w chwale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nas, Panie, Boże nasz, zgromadź spośród narodów, abyśmy wielbili święte imię Twoje i dumni byli z Twej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 nas, Panie, Boże nasz, I zgromadź nas spośród narodów, Abyśmy dziękowali imieniu twemu świętemu I aby naszą chlubą było uwielbianie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nas JAHWE, Boże nasz, zgromadź spośród narodów, abyśmy dziękowali Twojemu świętemu imieniu i szczycili się oddawaniem Ci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nas, JAHWE, nasz Boże, zgromadź nas spośród narodów, byśmy sławili Twoje święte imię i szczycili się Twoją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nas, Jahwe, nasz Boże, i zgromadź nas spośród obcych narodów, abyśmy mogli sławić święte Imię Twoje i chlubić się chwałą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Wspomóż nas, o WIEKUISTY, nasz Boże oraz zgromadź nas spośród ludów, abyśmy wysławiali Twoje święte Imię i chlubili się w Twojej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nas, JAHWE, nasz Boże, i zbierz nas spośród narodów, abyśmy dzięki składali twojemu świętemu imieniu, abyśmy mówili radośnie, wysławiając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2024-04-30T18:18:12Z</dcterms:modified>
</cp:coreProperties>
</file>