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na wieki! A cały lud niech powie: Amen! Alleluja!*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&lt;x&gt;230 106:1&lt;/x&gt;; &lt;x&gt;230 118:1&lt;/x&gt;; &lt;x&gt;230 136:1&lt;/x&gt;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2024-04-30T08:32:07Z</dcterms:modified>
</cp:coreProperties>
</file>