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oglądał powodzenie Twoich wybranych, Bym radował się radością Twego narodu, Abym szczycił się z Twoim dziedzictwem!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2024-04-30T11:55:56Z</dcterms:modified>
</cp:coreProperties>
</file>