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wraz z naszymi ojcami, Zawiniliśmy, postąpiliśmy bezbożnie.*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8:47&lt;/x&gt;; &lt;x&gt;310 1:18&lt;/x&gt;; &lt;x&gt;310 3:42&lt;/x&gt;; &lt;x&gt;340 9:5-16&lt;/x&gt;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2024-04-30T20:21:23Z</dcterms:modified>
</cp:coreProperties>
</file>