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zwracali uwagi na Twoje cuda, Nie pamiętali o Twojej wielkiej łasce, Buntowali się też nad morzem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wielkości twego miłosierdzia, lecz 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zrozumieli cudów twoich, ani pamiętali na wielkość miłosierdzia twego; ale odpornymi byli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w Egipcie nie zrozumieli dziwów twoich, nie pamiętali na wielkość miłosierdzia twego. I draźnili, gdy wstępowali w morze, w 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pojęli Twych cudów, nie pamiętali ogromu łask Twoich, lecz zbuntowali się przeciw Najwyższemu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zważali na cuda twoje w Egipcie, Nie pamiętali wielkiej łaski twojej I 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ogromu łask Twoich i zbuntowali się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w Egipcie nie rozumieli Twoich cudów; nie pamiętając ogromu Twej łaski, zbuntowali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Twej wielkiej dobroci, zbuntowali się przeciw Najwyższemu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попровадив їх праведною дорогою, щоб зайти до міста замешкання.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 Micraim nie zważali na Twoje cuda, nie pamiętali mnóstwa Twych łask, i byli oporni nad morzem, nad owym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 w Egipcie wcale nie wnikali w twoje zdumiewające dzieła. Nie pamiętali o obfitej mierze twej wspaniałej lojalnej życzliwości, lecz zachowywali się buntowniczo nad morzem,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2024-04-30T09:18:40Z</dcterms:modified>
</cp:coreProperties>
</file>