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w Egipcie nie zważali na Twoje cuda, Nie pamiętali o Twojej wielkiej łasce I buntowali się nad morzem* – Morzem Czerwonym.**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: buntowali się przeciw Najwyższemu nad Morzem Czerwonym.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2024-04-30T15:39:32Z</dcterms:modified>
</cp:coreProperties>
</file>