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2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ponieważ jest dobry, Ponieważ Jego łaska trwa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ponieważ jest dobry,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Wysławiajcie JAHWE,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dobry, bo jego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Pana: albowiem dobry;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Wyznawajcie JAHWE, bo dobry jest, bo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bo jest dobry,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albowiem jest dobry, Albowiem łaska jego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bo jest dobry,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Sławcie JAHWE, bo jest dobry,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Składajcie dzięki Jahwe, albowiem jest dobry, ponieważ na wieki trwa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псалма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WIEKUISTEMU, bo jest dobry,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składajcie JAHWE, bo jest dobry; bo jego lojalna życzliwość trwa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2024-04-27T07:37:54Z</dcterms:modified>
</cp:coreProperties>
</file>