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Siedzących w ciemności i w cieniu śmierci, Więźniów nędzy i żelaza*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41:14&lt;/x&gt;; &lt;x&gt;230 72:18-19&lt;/x&gt;; &lt;x&gt;230 89:53&lt;/x&gt;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2024-04-27T09:24:51Z</dcterms:modified>
</cp:coreProperties>
</file>