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Upokorzył ich serce mozołem; Potykali się – i nie było pomocnika.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2024-04-27T07:04:30Z</dcterms:modified>
</cp:coreProperties>
</file>