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wybawił ich z pognębienia.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 w swoim utrapieniu, wybawił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ucisków ich wybawiał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utrapieni byli, i wybawił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поміч в біді. І марне спасіння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WIEKUISTEGO w swej niedoli, a wybawił ich z 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poczęli wołać o pomoc do Jehowy; on jak zwykle wybawił ich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2024-04-27T10:47:49Z</dcterms:modified>
</cp:coreProperties>
</file>