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2150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 im wszelki pokarm, Stanęli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brzydzi się wszelkim pokarmem i zbliżają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brzydzi sobie dusza ich, aż się przybliżają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Wszelakim pokarmem brzydziła się dusza ich i przybliżyli się aż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im wszelkie jedzenie i 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im I bliscy już byli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jedzenie im obrzydło, 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 się im wszelki pokarm, zbliżyli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zbrzydzili sobie wszelki pokarm i bliscy już byli wrót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gardziła wszelką strawą i doszli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obrzydziła sobie nawet wszelki pokarm i przybywali pod bramy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2024-04-27T09:25:19Z</dcterms:modified>
</cp:coreProperties>
</file>