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niedoli, (A On) wybawił ich z pognębienia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2024-04-27T10:31:25Z</dcterms:modified>
</cp:coreProperties>
</file>