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odkupieni przez JAHWE, Ci, których wykupił z ręki gnębiciela,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odkupieni przez JAHWE, ci, których odkupił z ręki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 tem powiedzą ci, których odkupił Pan, jako ich wykupił z ręki nieprzyjacielskiej,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powiedzą, którzy są od JAHWE odkupieni, które wykupił z ręki nieprzyjacielskiej i z krajów zgromadził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odkupieni przez Pana, ci, których wybawił z rąk przeciwnika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odkupieni przez Pana, Ci, których wyzwolił z ręki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mówią odkupieni przez JAHWE, ci, których wykupił z rąk nieprzyjaciela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tym wykupieni przez JAHWE, których wybawił z ręki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głoszą ci, których Jahwe wybawił, których wyzwolił z rąk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співатиму і заспіваю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wyswobodzeni przez BOGA, których wyzwolił z ręki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powiedzą wyratowani przez JAHWE, których on wyratował z ręki wroga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2024-04-27T10:14:46Z</dcterms:modified>
</cp:coreProperties>
</file>