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Słowo* i uleczył ich,** I uratował ich przed dołem.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&lt;x&gt;290 55:11&lt;/x&gt;; &lt;x&gt;500 1:1&lt;/x&gt;; &lt;x&gt;510 20:32&lt;/x&gt;; &lt;x&gt;730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2024-04-27T11:52:24Z</dcterms:modified>
</cp:coreProperties>
</file>