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wydał rozkaz — zerwała się wichura! Podniosły się potężne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 rozkaz, powstaje wicher i podnoszą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jedno rzecze, wnet powstanie wiatr gwałtowny, a podnoszą się nawałności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powstał wiatr burzliwy, i podniosły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i wzbudził wicher burzliwy, i spiętrzył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zerwała się burza, Która spiętrzyła fale,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wzbudził nawałnicę, i spiętrzył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sztorm się zerwał i podniosły się morskie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słowo zrywał się wicher, który spiętrzał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wzniecił gwałtowny wicher, który podniósł jego bałwany;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wypowiada słowo i sprawia, że się zrywa huraganowy wiatr, tak iż podnosi ono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2024-04-27T09:05:59Z</dcterms:modified>
</cp:coreProperties>
</file>