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powstał wiatr burzy, Podniosły się jej fale!*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2024-04-27T08:21:06Z</dcterms:modified>
</cp:coreProperties>
</file>