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 górę, ku niebu, Schodzili w otchłanie; Ich dusza* truchlała w nieszczęściu.**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dusza MT G: i ich dusza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nieszczęściu MT G: w ich wnętrzu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2024-04-27T09:54:32Z</dcterms:modified>
</cp:coreProperties>
</file>