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byli uciśnieni, i wywiódł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BOGA w swej niedoli, a wyprowadził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zaczynają wołać do JAHWE, a on ich wyprowadza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2024-04-27T12:17:25Z</dcterms:modified>
</cp:coreProperties>
</file>