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ich ten spokój, Uradowało to, że ich wprowadził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weselą się, że ucichły; i tak przyprowadza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weselą się, że ucichło; a tak przywodzi ich do portu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że ucichły i przyprowadził je do portu wolej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z tego, że nastała cisza i że On przywiódł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radowali się, że się uspokoiły, I zawiódł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cisza, On zaś ich przywiódł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cieszyli się, że umilkły. I doprowadził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 i przywiódł ich do portu,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ucieszyli się, że zamilkły, i doprowadził ich do celu 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się radują, że się uspokoiły, a on ich wiedzie do ich upragnionej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2024-04-27T08:27:21Z</dcterms:modified>
</cp:coreProperties>
</file>