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i bardzo się rozmnożyli,* Nie umniejszył też ich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i bardzo się rozrośli, Zadbał też, by nie zabrakło im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 im tak, że bardzo się rozmnażają, i nie zmniejsza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liczebności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im on błogosławi, że się bardzo rozmnażają, a dobytku ich nie umniejsza.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i barzo się rozmnożyli, i bydła ich nie umniejszył.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im, a bardzo się rozmnożyli, i dał im bydła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i rozmnażali się bardzo, A bydła ich nie umniejszył.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im, tak że się bardzo rozmnożyli, i nie pozwolił, by stada ich zubożały.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ich i bardzo się rozmnożyli, bydła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im, więc rozmnożyli się bardzo i bydła mieli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błogosławił, więc bardzo się rozmnożyli, a ich dobytku nie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błogosławi, tak iż stają się bardzo liczni, i nie pozwala, by nieliczne stało się ich bydło.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2024-04-27T08:49:21Z</dcterms:modified>
</cp:coreProperties>
</file>