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rozmnożyli,* Nie umniejszył też ich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2024-04-27T10:09:03Z</dcterms:modified>
</cp:coreProperties>
</file>