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ubogiego wyprowadził z nędzy, A jego rodzinę rozmnożył niczym owce w 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podnosi nędznego z utrapienia i rozmnaża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rodzinę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nędznego z utrapienia podnosi, i rozmnaża rodzinę jego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ubogiego z niedostatku, i uczynił jako owce familie.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nędzarza z niedoli, rozmnożył rodziny jak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ubogiego podniósł z nędzy I rozmnożył rodzinę jego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z nędzy biedaka i rozmnożył rodziny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wspomaga nędzarza w ubóstwie i pomnaża rodziny jak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podźwignął ubogiego z poniżenia i jak trzody rozmnaża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żebrzącego wyniósł z nędzy i rozmnożył jak trzodę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biednego chroni przed uciśnieniem i czyni z niego rodziny przypominające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2024-04-27T08:15:20Z</dcterms:modified>
</cp:coreProperties>
</file>