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to widzą i cieszą się* – I wszelkie bezprawie zamyka swe usta.**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wszelkie bezprawie zamyka swe usta MT G: I wszelkiemu bezprawiu (On) zamyka usta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2024-04-27T08:45:56Z</dcterms:modified>
</cp:coreProperties>
</file>