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– moją miednicą do mycia, Na Edom* rzucę swój sandał,** *** Nad Filisteą – wzniosę mój okrzyk!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&lt;x&gt;230 137:7&lt;/x&gt;; &lt;x&gt;290 34:5-15&lt;/x&gt;; &lt;x&gt;290 63:1-6&lt;/x&gt;; &lt;x&gt;300 49:7-22&lt;/x&gt;; &lt;x&gt;310 4:21-22&lt;/x&gt;; &lt;x&gt;330 25:121&lt;/x&gt;; &lt;x&gt;330 35:1-15&lt;/x&gt;; &lt;x&gt;380 1:1-16&lt;/x&gt;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rzucę swój sandał, </w:t>
      </w:r>
      <w:r>
        <w:rPr>
          <w:rtl/>
        </w:rPr>
        <w:t>אַׁשְלִיְך נַעֲלִי</w:t>
      </w:r>
      <w:r>
        <w:rPr>
          <w:rtl w:val="0"/>
        </w:rPr>
        <w:t xml:space="preserve"> , idiom (?): (1) Wezmę w posiadanie, zajmę; (2) Potraktuję Edom jak sługę, którego obowiązkiem jest czyszczenie sandałów.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25:9&lt;/x&gt;; &lt;x&gt;80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2024-04-28T12:38:43Z</dcterms:modified>
</cp:coreProperties>
</file>