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(nie Ty), Boże, który nas odrzuciłeś? Czy nie wyruszysz, Boże, z naszymi zastępami?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2024-04-28T01:00:09Z</dcterms:modified>
</cp:coreProperties>
</file>