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6"/>
        <w:gridCol w:w="1646"/>
        <w:gridCol w:w="61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Wysławiać Cię będę,* JAHWE, pośród ludów, Będę grał dla Ciebie** wśród narodów,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21:14&lt;/x&gt;; &lt;x&gt;230 27:6&lt;/x&gt;; &lt;x&gt;230 105:2&lt;/x&gt;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16:9&lt;/x&gt;; &lt;x&gt;230 105:2&lt;/x&gt;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2024-04-27T20:34:48Z</dcterms:modified>
</cp:coreProperties>
</file>