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Twoja łaska – nad niebiosa, A Twoja wierność* sięga obłoków.**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36:6&lt;/x&gt;; &lt;x&gt;230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2024-04-28T00:40:19Z</dcterms:modified>
</cp:coreProperties>
</file>