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ocaleni zostali Twoi ukochani, Wyratuj (ich) swoją prawicą i odpowiedz 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ocaleć ci, których kochasz, Wyratuj ich swoją prawicą — i daj mi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świętości: Będę się weselić, rozdzielę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wybawieni umiłowami twoi; zachowajże ich prawicą swoją,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twoi, 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miłujesz, wspomóż nas Twą prawicą i 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umiłowani twoi! Wybaw prawicą swoją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wyzwoleni byli Twoi wybrani, niech okaże pomoc Twa prawica, 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судиться хай вийде осуджений, і його молитва хай стане на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Twoją prawicą i mnie wysłuchaj, by byli ocaleni Twoi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2024-04-27T17:00:24Z</dcterms:modified>
</cp:coreProperties>
</file>