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ocaleni zostali Twoi ukochani, Wyratuj (ich) swoją prawicą i odpowiedz 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2024-04-28T10:27:26Z</dcterms:modified>
</cp:coreProperties>
</file>