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Dobrze, gdy człowiek jest łaskawy i pożycza,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swoje sprawy prowadzi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lituje się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swoje sprawy 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litościwym jest, i pożycza, a rzeczy swe miarkuje rozsądkiem.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Rozkoszny człowiek, który się zlituje i pożycza, będzie miarkował mowy swe z rozsądkiem,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Dobrze się wiedzie mężowi, który lituje się i pożycza, Jod postępuje w swych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się lituje i pożycza, Prowadzi swe sprawy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się wiedzie temu, kto się lituje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 swoich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się lituje i użycza, zarządza uczciwie swymi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 się człowiekowi, który jest miłosierny i pożyczek udziela, i kieruje swymi sprawami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як Господь Бог наш, що живе на висотах,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miłosierny i uczynny; ten, który według Prawa urządza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to mąż, który jest łaskawy i pożycza. Poczynania swoje wspiera sprawiedliwością.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2024-05-23T14:48:12Z</dcterms:modified>
</cp:coreProperties>
</file>