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5"/>
        <w:gridCol w:w="2081"/>
        <w:gridCol w:w="5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Aarona, ufaj JHWH! On jest waszą pomocą i tarczą.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2024-05-02T18:49:06Z</dcterms:modified>
</cp:coreProperties>
</file>