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bojących się JAHWE – Małym oraz wielkim.*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11:18&lt;/x&gt;; &lt;x&gt;730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2024-05-02T22:21:37Z</dcterms:modified>
</cp:coreProperties>
</file>