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205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przedsionkach domu JAHWE, W twoim obrębie, Jerozolimo! Chwalcie JH(WH)!*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 w przedsionkach domu JAHWE, W twoim obrębie, Jerozolimo!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dziedzińcach domu JAHWE, pośrodku ciebie, Jeruzalem!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przysionkach domu Pańskiego, w pośrodku ciebie, Jeruzalemie!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sieniach domu PANSKIEGO, w pośrzodku ciebie, o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dziedzińcach domu Pańskiego, pośrodku ciebie,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przedsionkach domu Pańskiego, Wpośród ciebie, o Jeruzalem!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dziedzińcach domu JAHWE, pośrodku ciebie, Jerozolimo.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dziedzińcach domu JAHWE, pośrodku ciebie, Jeruzalem!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dziedzińcach Domu Jahwe, w pośrodku ciebie, o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przedsionkach domu WIEKUISTEGO, w twoim wnętrzu, Jeruszalaim.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dziedzińcach domu JAHWE, pośrodku ciebie, Jerozolimo.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2024-05-05T12:36:27Z</dcterms:modified>
</cp:coreProperties>
</file>