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79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za sprawą JAHWE – Było to cudowne w naszych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2024-04-28T02:25:32Z</dcterms:modified>
</cp:coreProperties>
</file>