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przychodzi w imię JHWH!* Błogosławimy wam z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przychodzi w imieniu PANA! Błogosławimy wam z domu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przychodzi w imię PANA; błogosławimy wam z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przychodzi w imię Pańskie; błogosławimy wam z 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przychodzi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przybywa w imię Pańskie! Błogosławimy wam z 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przychodzi w imię Pana! Błogosławimy wam z 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przychodzi w imię PANA! Błogosławimy wam z domu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temu, który przychodzi w imię PANA! Błogosławimy was z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przychodzi w Imię Jahwe, błogosławimy wam z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визнав мої дороги, і Ти мене вислухав. Навчи мене твоїх оправдань.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przychodzi w Imię WIEKUISTEGO; błogosławimy wam z 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Ten, który przychodzi w imieniu Jehowy; pobłogosławiliśmy was z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21:9&lt;/x&gt;; &lt;x&gt;470 23:39&lt;/x&gt;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2024-04-28T05:05:18Z</dcterms:modified>
</cp:coreProperties>
</file>